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16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учредителя ООО «Частная охранная организация «Оберег»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Старикова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Стариков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учредителем</w:t>
      </w:r>
      <w:r>
        <w:rPr>
          <w:rFonts w:ascii="Times New Roman" w:eastAsia="Times New Roman" w:hAnsi="Times New Roman" w:cs="Times New Roman"/>
        </w:rPr>
        <w:t xml:space="preserve"> ООО «Частная охранная организация «Оберег»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зд.48А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налоговую декларацию по налогу, уплачиваемому в связи с применением упрощенной системы налогообложения за 2022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Стариков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Стариков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Стариков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Стариков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15.01.2024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Старикова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налоговой декларации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Старикова С.А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учредителя ООО «Частная охранная организация «Оберег»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Старикова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3">
    <w:name w:val="cat-UserDefined grp-24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